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  <w:r w:rsidR="00F37B4B">
        <w:rPr>
          <w:rFonts w:ascii="Arial" w:hAnsi="Arial" w:cs="Arial"/>
          <w:b/>
        </w:rPr>
        <w:t>/SUPERVISÃO DE PÓS-DOUTORADO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F37B4B">
      <w:pPr>
        <w:spacing w:before="100" w:beforeAutospacing="1" w:after="100" w:afterAutospacing="1" w:line="480" w:lineRule="auto"/>
        <w:ind w:left="708"/>
        <w:jc w:val="both"/>
      </w:pPr>
      <w:r>
        <w:rPr>
          <w:rFonts w:ascii="Arial" w:hAnsi="Arial" w:cs="Arial"/>
        </w:rPr>
        <w:t xml:space="preserve">Eu,___________________________________ </w:t>
      </w:r>
      <w:r w:rsidR="00F37B4B">
        <w:rPr>
          <w:rFonts w:ascii="Arial" w:hAnsi="Arial" w:cs="Arial"/>
        </w:rPr>
        <w:t xml:space="preserve">docente permanente </w:t>
      </w:r>
      <w:r>
        <w:rPr>
          <w:rFonts w:ascii="Arial" w:hAnsi="Arial" w:cs="Arial"/>
        </w:rPr>
        <w:t xml:space="preserve">do </w:t>
      </w:r>
      <w:r w:rsidR="00F37B4B">
        <w:rPr>
          <w:rFonts w:ascii="Arial" w:hAnsi="Arial" w:cs="Arial"/>
        </w:rPr>
        <w:t>__(nome do curso)________________</w:t>
      </w:r>
      <w:r>
        <w:rPr>
          <w:rFonts w:ascii="Arial" w:hAnsi="Arial" w:cs="Arial"/>
        </w:rPr>
        <w:t xml:space="preserve"> da Universidade Feevale declaro que entrevistei o candidato</w:t>
      </w:r>
      <w:r w:rsidR="00F37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  e que na dependência da disponibilidade de vagas, tenho interesse em </w:t>
      </w:r>
      <w:r w:rsidR="00F37B4B">
        <w:rPr>
          <w:rFonts w:ascii="Arial" w:hAnsi="Arial" w:cs="Arial"/>
        </w:rPr>
        <w:t>supervisioná-lo no estágio de pós-doutorado.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r w:rsidR="00BD2635">
        <w:rPr>
          <w:rFonts w:ascii="Arial" w:hAnsi="Arial" w:cs="Arial"/>
        </w:rPr>
        <w:t>Hamburgo,_____ de ______ de 201</w:t>
      </w:r>
      <w:r w:rsidR="009F3677">
        <w:rPr>
          <w:rFonts w:ascii="Arial" w:hAnsi="Arial" w:cs="Arial"/>
        </w:rPr>
        <w:t>_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422996" w:rsidP="00910D9E">
    <w:pPr>
      <w:pStyle w:val="Rodap"/>
      <w:jc w:val="center"/>
    </w:pPr>
    <w:r>
      <w:rPr>
        <w:noProof/>
        <w:lang w:eastAsia="pt-BR"/>
      </w:rPr>
      <w:drawing>
        <wp:inline distT="0" distB="0" distL="0" distR="0" wp14:anchorId="71D7C721" wp14:editId="7DFF26DC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422996"/>
    <w:rsid w:val="0065742C"/>
    <w:rsid w:val="006B6404"/>
    <w:rsid w:val="008E32D0"/>
    <w:rsid w:val="00910D9E"/>
    <w:rsid w:val="009F3677"/>
    <w:rsid w:val="00B350BD"/>
    <w:rsid w:val="00BD2635"/>
    <w:rsid w:val="00C409FD"/>
    <w:rsid w:val="00F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46B8-A786-4B6A-91D9-5FC221FE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8</cp:revision>
  <cp:lastPrinted>2015-02-09T17:36:00Z</cp:lastPrinted>
  <dcterms:created xsi:type="dcterms:W3CDTF">2016-06-30T16:35:00Z</dcterms:created>
  <dcterms:modified xsi:type="dcterms:W3CDTF">2018-10-09T12:39:00Z</dcterms:modified>
</cp:coreProperties>
</file>